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-747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0069-01-2024-002317-56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</w:t>
      </w:r>
      <w:r>
        <w:rPr>
          <w:rFonts w:ascii="Times New Roman" w:eastAsia="Times New Roman" w:hAnsi="Times New Roman" w:cs="Times New Roman"/>
        </w:rPr>
        <w:t xml:space="preserve">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Станислава Васильевича,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Гонцов С.В.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Гонцов С.В.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30399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Гонцова</w:t>
      </w:r>
      <w:r>
        <w:rPr>
          <w:rFonts w:ascii="Times New Roman" w:eastAsia="Times New Roman" w:hAnsi="Times New Roman" w:cs="Times New Roman"/>
        </w:rPr>
        <w:t xml:space="preserve"> Станислава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0412365400695007472415114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5-747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